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№ </w:t>
      </w:r>
      <w:r>
        <w:rPr>
          <w:rFonts w:ascii="Times New Roman" w:eastAsia="Times New Roman" w:hAnsi="Times New Roman" w:cs="Times New Roman"/>
        </w:rPr>
        <w:t>05-</w:t>
      </w:r>
      <w:r>
        <w:rPr>
          <w:rFonts w:ascii="Times New Roman" w:eastAsia="Times New Roman" w:hAnsi="Times New Roman" w:cs="Times New Roman"/>
        </w:rPr>
        <w:t>179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98"/>
        <w:gridCol w:w="4778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февраля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Пивоварова Игоря Викторовича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01.06.1997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 рождения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уроженца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Респ.Казахстан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зарегистрированного </w:t>
      </w:r>
      <w:r>
        <w:rPr>
          <w:rFonts w:ascii="Times New Roman" w:eastAsia="Times New Roman" w:hAnsi="Times New Roman" w:cs="Times New Roman"/>
        </w:rPr>
        <w:t xml:space="preserve">по адресу: </w:t>
      </w:r>
      <w:r>
        <w:rPr>
          <w:rFonts w:ascii="Times New Roman" w:eastAsia="Times New Roman" w:hAnsi="Times New Roman" w:cs="Times New Roman"/>
        </w:rPr>
        <w:t>г.Нягань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мкр</w:t>
      </w:r>
      <w:r>
        <w:rPr>
          <w:rFonts w:ascii="Times New Roman" w:eastAsia="Times New Roman" w:hAnsi="Times New Roman" w:cs="Times New Roman"/>
        </w:rPr>
        <w:t xml:space="preserve">-н 4 д.52 кв.24, проживающего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8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Пивоваров И.В.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8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1000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руб., назначенный </w:t>
      </w:r>
      <w:r>
        <w:rPr>
          <w:rFonts w:ascii="Times New Roman" w:eastAsia="Times New Roman" w:hAnsi="Times New Roman" w:cs="Times New Roman"/>
        </w:rPr>
        <w:t xml:space="preserve">постановлением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18810086220001527134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08.09.2023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ст.12.6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Пивоваров И.В.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извещался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Пивоварова И.В.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08.09.2023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Пивоварова И.В.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должностным лицом ОГИБДД МО МВД России «Ханты-Мансийский»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</w:t>
      </w:r>
      <w:r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правонарушения, предусмотренного </w:t>
      </w:r>
      <w:r>
        <w:rPr>
          <w:rFonts w:ascii="Times New Roman" w:eastAsia="Times New Roman" w:hAnsi="Times New Roman" w:cs="Times New Roman"/>
        </w:rPr>
        <w:t>ст.12.6</w:t>
      </w:r>
      <w:r>
        <w:rPr>
          <w:rFonts w:ascii="Times New Roman" w:eastAsia="Times New Roman" w:hAnsi="Times New Roman" w:cs="Times New Roman"/>
        </w:rPr>
        <w:t xml:space="preserve"> КоАП РФ с назначением </w:t>
      </w:r>
      <w:r>
        <w:rPr>
          <w:rFonts w:ascii="Times New Roman" w:eastAsia="Times New Roman" w:hAnsi="Times New Roman" w:cs="Times New Roman"/>
        </w:rPr>
        <w:t xml:space="preserve">наказания в виде штрафа </w:t>
      </w:r>
      <w:r>
        <w:rPr>
          <w:rFonts w:ascii="Times New Roman" w:eastAsia="Times New Roman" w:hAnsi="Times New Roman" w:cs="Times New Roman"/>
        </w:rPr>
        <w:t>1000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08.09.2023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19.09.2023</w:t>
      </w:r>
      <w:r>
        <w:rPr>
          <w:rFonts w:ascii="Times New Roman" w:eastAsia="Times New Roman" w:hAnsi="Times New Roman" w:cs="Times New Roman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.11.2023.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08.09.2023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Пивоваровым И.В.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Пивоварова И.В.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>
        <w:rPr>
          <w:rFonts w:ascii="Times New Roman" w:eastAsia="Times New Roman" w:hAnsi="Times New Roman" w:cs="Times New Roman"/>
        </w:rPr>
        <w:t>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серии 86ХМ №562692 от 23.12.2023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18810086220001527134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08.09.2023</w:t>
      </w:r>
      <w:r>
        <w:rPr>
          <w:rFonts w:ascii="Times New Roman" w:eastAsia="Times New Roman" w:hAnsi="Times New Roman" w:cs="Times New Roman"/>
        </w:rPr>
        <w:t>, Выпиской из ГИС ГМП по состояни</w:t>
      </w:r>
      <w:r>
        <w:rPr>
          <w:rFonts w:ascii="Times New Roman" w:eastAsia="Times New Roman" w:hAnsi="Times New Roman" w:cs="Times New Roman"/>
        </w:rPr>
        <w:t xml:space="preserve">ю на </w:t>
      </w:r>
      <w:r>
        <w:rPr>
          <w:rFonts w:ascii="Times New Roman" w:eastAsia="Times New Roman" w:hAnsi="Times New Roman" w:cs="Times New Roman"/>
        </w:rPr>
        <w:t>26.12.202</w:t>
      </w:r>
      <w:r>
        <w:rPr>
          <w:rFonts w:ascii="Times New Roman" w:eastAsia="Times New Roman" w:hAnsi="Times New Roman" w:cs="Times New Roman"/>
        </w:rPr>
        <w:t>, со</w:t>
      </w:r>
      <w:r>
        <w:rPr>
          <w:rFonts w:ascii="Times New Roman" w:eastAsia="Times New Roman" w:hAnsi="Times New Roman" w:cs="Times New Roman"/>
        </w:rPr>
        <w:t xml:space="preserve">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Пивоварова И.В.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Пивоварова И.В.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</w:t>
      </w:r>
      <w:r>
        <w:rPr>
          <w:rFonts w:ascii="Times New Roman" w:eastAsia="Times New Roman" w:hAnsi="Times New Roman" w:cs="Times New Roman"/>
        </w:rPr>
        <w:t>чающи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отягчающих</w:t>
      </w:r>
      <w:r>
        <w:rPr>
          <w:rFonts w:ascii="Times New Roman" w:eastAsia="Times New Roman" w:hAnsi="Times New Roman" w:cs="Times New Roman"/>
        </w:rPr>
        <w:t xml:space="preserve"> 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установлено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Пивоварова Игоря Викторовича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</w:t>
      </w:r>
      <w:r>
        <w:rPr>
          <w:rFonts w:ascii="Times New Roman" w:eastAsia="Times New Roman" w:hAnsi="Times New Roman" w:cs="Times New Roman"/>
        </w:rPr>
        <w:t>тренного ч.1 ст.20.25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000 (</w:t>
      </w:r>
      <w:r>
        <w:rPr>
          <w:rFonts w:ascii="Times New Roman" w:eastAsia="Times New Roman" w:hAnsi="Times New Roman" w:cs="Times New Roman"/>
        </w:rPr>
        <w:t>две тысячи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</w:t>
      </w:r>
      <w:r>
        <w:rPr>
          <w:rFonts w:ascii="Times New Roman" w:eastAsia="Times New Roman" w:hAnsi="Times New Roman" w:cs="Times New Roman"/>
        </w:rPr>
        <w:t xml:space="preserve">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0412365400725001792420146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8rplc-10">
    <w:name w:val="cat-UserDefined grp-28 rplc-10"/>
    <w:basedOn w:val="DefaultParagraphFont"/>
  </w:style>
  <w:style w:type="character" w:customStyle="1" w:styleId="cat-UserDefinedgrp-28rplc-15">
    <w:name w:val="cat-UserDefined grp-28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